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A322F81" w:rsidR="009815C7" w:rsidRPr="00F94013" w:rsidRDefault="009815C7" w:rsidP="000A0D72">
      <w:pPr>
        <w:spacing w:after="0" w:line="240" w:lineRule="auto"/>
        <w:jc w:val="center"/>
        <w:rPr>
          <w:rFonts w:ascii="Sylfaen" w:hAnsi="Sylfaen" w:cs="Sylfaen"/>
          <w:b/>
          <w:lang w:val="ka-GE"/>
        </w:rPr>
      </w:pPr>
    </w:p>
    <w:p w14:paraId="6D03F0BE" w14:textId="77777777" w:rsidR="00A93316" w:rsidRDefault="007F4646" w:rsidP="00A93316">
      <w:pPr>
        <w:spacing w:after="0" w:line="240" w:lineRule="auto"/>
        <w:jc w:val="center"/>
        <w:rPr>
          <w:rFonts w:ascii="Sylfaen" w:hAnsi="Sylfaen" w:cs="Sylfaen"/>
          <w:b/>
          <w:lang w:val="ka-GE"/>
        </w:rPr>
      </w:pPr>
      <w:r w:rsidRPr="006A6EC5">
        <w:rPr>
          <w:rFonts w:ascii="Sylfaen" w:hAnsi="Sylfaen" w:cs="Sylfaen"/>
          <w:b/>
          <w:lang w:val="ka-GE"/>
        </w:rPr>
        <w:t>მ</w:t>
      </w:r>
      <w:r w:rsidR="004F1E8C">
        <w:rPr>
          <w:rFonts w:ascii="Sylfaen" w:hAnsi="Sylfaen" w:cs="Sylfaen"/>
          <w:b/>
          <w:lang w:val="ka-GE"/>
        </w:rPr>
        <w:t xml:space="preserve">ირცხულავას 9/11-ში გამათბობელი ქვაბების შესყიდვის და მონტაჟის </w:t>
      </w:r>
      <w:r w:rsidR="00CE454E" w:rsidRPr="006A6EC5">
        <w:rPr>
          <w:rFonts w:ascii="Sylfaen" w:hAnsi="Sylfaen" w:cs="Sylfaen"/>
          <w:b/>
          <w:lang w:val="ka-GE"/>
        </w:rPr>
        <w:t xml:space="preserve">ელექტრონული </w:t>
      </w:r>
    </w:p>
    <w:p w14:paraId="57E9D14B" w14:textId="77777777" w:rsidR="00175DBE" w:rsidRDefault="00175DBE" w:rsidP="00A93316">
      <w:pPr>
        <w:spacing w:after="0" w:line="240" w:lineRule="auto"/>
        <w:jc w:val="center"/>
        <w:rPr>
          <w:rFonts w:ascii="Sylfaen" w:hAnsi="Sylfaen" w:cs="Sylfaen"/>
          <w:b/>
          <w:lang w:val="ka-GE"/>
        </w:rPr>
      </w:pPr>
    </w:p>
    <w:p w14:paraId="769D00A8" w14:textId="0BABC679" w:rsidR="00CE454E" w:rsidRPr="007B0071" w:rsidRDefault="00CE454E" w:rsidP="00A93316">
      <w:pPr>
        <w:spacing w:after="0" w:line="240" w:lineRule="auto"/>
        <w:jc w:val="center"/>
        <w:rPr>
          <w:rFonts w:ascii="Sylfaen" w:hAnsi="Sylfaen" w:cs="Sylfaen"/>
          <w:b/>
          <w:lang w:val="ka-GE"/>
        </w:rPr>
      </w:pPr>
      <w:r w:rsidRPr="006A6EC5">
        <w:rPr>
          <w:rFonts w:ascii="Sylfaen" w:hAnsi="Sylfaen" w:cs="Sylfaen"/>
          <w:b/>
          <w:lang w:val="ka-GE"/>
        </w:rPr>
        <w:t>ტენდერის დოკუმენტაცია</w:t>
      </w:r>
    </w:p>
    <w:p w14:paraId="1CF7D01D" w14:textId="6D0566EF" w:rsidR="001F6753" w:rsidRDefault="001F6753" w:rsidP="00300AC7">
      <w:pPr>
        <w:spacing w:after="0" w:line="240" w:lineRule="auto"/>
        <w:jc w:val="center"/>
        <w:rPr>
          <w:rFonts w:ascii="Sylfaen" w:hAnsi="Sylfaen" w:cs="Sylfaen"/>
          <w:b/>
          <w:lang w:val="ka-GE"/>
        </w:rPr>
      </w:pPr>
    </w:p>
    <w:p w14:paraId="034AE387" w14:textId="6B075987" w:rsidR="00A93316" w:rsidRDefault="00A93316" w:rsidP="00300AC7">
      <w:pPr>
        <w:spacing w:after="0" w:line="240" w:lineRule="auto"/>
        <w:jc w:val="center"/>
        <w:rPr>
          <w:rFonts w:ascii="Sylfaen" w:hAnsi="Sylfaen" w:cs="Sylfaen"/>
          <w:b/>
          <w:lang w:val="ka-GE"/>
        </w:rPr>
      </w:pPr>
    </w:p>
    <w:p w14:paraId="140285B0" w14:textId="3FCF5BDF" w:rsidR="00A93316" w:rsidRDefault="00A93316" w:rsidP="00300AC7">
      <w:pPr>
        <w:spacing w:after="0" w:line="240" w:lineRule="auto"/>
        <w:jc w:val="center"/>
        <w:rPr>
          <w:rFonts w:ascii="Sylfaen" w:hAnsi="Sylfaen" w:cs="Sylfaen"/>
          <w:b/>
          <w:lang w:val="ka-GE"/>
        </w:rPr>
      </w:pPr>
    </w:p>
    <w:p w14:paraId="110456ED" w14:textId="6E877E90" w:rsidR="00A93316" w:rsidRDefault="00A93316" w:rsidP="00300AC7">
      <w:pPr>
        <w:spacing w:after="0" w:line="240" w:lineRule="auto"/>
        <w:jc w:val="center"/>
        <w:rPr>
          <w:rFonts w:ascii="Sylfaen" w:hAnsi="Sylfaen" w:cs="Sylfaen"/>
          <w:b/>
          <w:lang w:val="ka-GE"/>
        </w:rPr>
      </w:pPr>
    </w:p>
    <w:p w14:paraId="307A8ECD" w14:textId="77777777" w:rsidR="00A93316" w:rsidRDefault="00A93316" w:rsidP="00300AC7">
      <w:pPr>
        <w:spacing w:after="0" w:line="240" w:lineRule="auto"/>
        <w:jc w:val="center"/>
        <w:rPr>
          <w:rFonts w:ascii="Sylfaen" w:hAnsi="Sylfaen" w:cs="Sylfaen"/>
          <w:b/>
          <w:noProof/>
          <w:lang w:val="ka-GE"/>
        </w:rPr>
      </w:pPr>
    </w:p>
    <w:p w14:paraId="5F0F4A8E" w14:textId="7277E729" w:rsidR="00A93316" w:rsidRPr="00300AC7" w:rsidRDefault="00A93316" w:rsidP="00300AC7">
      <w:pPr>
        <w:spacing w:after="0" w:line="240" w:lineRule="auto"/>
        <w:jc w:val="center"/>
        <w:rPr>
          <w:rFonts w:ascii="Sylfaen" w:hAnsi="Sylfaen" w:cs="Sylfaen"/>
          <w:b/>
          <w:lang w:val="ka-GE"/>
        </w:rPr>
      </w:pPr>
    </w:p>
    <w:p w14:paraId="248DF051" w14:textId="23004040" w:rsidR="00277B37" w:rsidRDefault="00277B37" w:rsidP="00F827AD">
      <w:pPr>
        <w:spacing w:after="0" w:line="360" w:lineRule="auto"/>
        <w:jc w:val="center"/>
        <w:rPr>
          <w:rFonts w:ascii="Sylfaen" w:hAnsi="Sylfaen"/>
          <w:b/>
          <w:lang w:val="ka-GE"/>
        </w:rPr>
      </w:pPr>
    </w:p>
    <w:p w14:paraId="5BAD8DDF" w14:textId="2C288DD0" w:rsidR="002A33F8" w:rsidRDefault="002A33F8" w:rsidP="00F827AD">
      <w:pPr>
        <w:spacing w:after="0" w:line="360" w:lineRule="auto"/>
        <w:jc w:val="center"/>
        <w:rPr>
          <w:rFonts w:ascii="Sylfaen" w:hAnsi="Sylfaen"/>
          <w:b/>
          <w:lang w:val="ka-GE"/>
        </w:rPr>
      </w:pPr>
    </w:p>
    <w:p w14:paraId="2AD52A53" w14:textId="4EC569C0" w:rsidR="002A33F8" w:rsidRDefault="002A33F8" w:rsidP="00F827AD">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708EDC9F" w:rsidR="002A33F8" w:rsidRDefault="00A93316" w:rsidP="00F827AD">
      <w:pPr>
        <w:spacing w:after="0" w:line="360" w:lineRule="auto"/>
        <w:jc w:val="center"/>
        <w:rPr>
          <w:rFonts w:ascii="Sylfaen" w:hAnsi="Sylfaen"/>
          <w:b/>
          <w:lang w:val="ka-GE"/>
        </w:rPr>
      </w:pPr>
      <w:r>
        <w:rPr>
          <w:rFonts w:ascii="Sylfaen" w:hAnsi="Sylfaen" w:cs="Sylfaen"/>
          <w:b/>
          <w:noProof/>
          <w:lang w:val="ka-GE"/>
        </w:rPr>
        <w:drawing>
          <wp:inline distT="0" distB="0" distL="0" distR="0" wp14:anchorId="33B2BB52" wp14:editId="6AC9007E">
            <wp:extent cx="1696605" cy="13586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a:srcRect l="3500" t="4150" r="1229" b="11347"/>
                    <a:stretch/>
                  </pic:blipFill>
                  <pic:spPr bwMode="auto">
                    <a:xfrm>
                      <a:off x="0" y="0"/>
                      <a:ext cx="1725220" cy="1381595"/>
                    </a:xfrm>
                    <a:prstGeom prst="rect">
                      <a:avLst/>
                    </a:prstGeom>
                    <a:ln>
                      <a:noFill/>
                    </a:ln>
                    <a:extLst>
                      <a:ext uri="{53640926-AAD7-44D8-BBD7-CCE9431645EC}">
                        <a14:shadowObscured xmlns:a14="http://schemas.microsoft.com/office/drawing/2010/main"/>
                      </a:ext>
                    </a:extLst>
                  </pic:spPr>
                </pic:pic>
              </a:graphicData>
            </a:graphic>
          </wp:inline>
        </w:drawing>
      </w: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34AD3640" w14:textId="7407062B" w:rsidR="002A33F8" w:rsidRDefault="002A33F8" w:rsidP="00F827AD">
      <w:pPr>
        <w:spacing w:after="0" w:line="360" w:lineRule="auto"/>
        <w:jc w:val="center"/>
        <w:rPr>
          <w:rFonts w:ascii="Sylfaen" w:hAnsi="Sylfaen"/>
          <w:b/>
          <w:lang w:val="ka-GE"/>
        </w:rPr>
      </w:pPr>
    </w:p>
    <w:p w14:paraId="4C84A66B" w14:textId="17F12805" w:rsidR="002A33F8" w:rsidRDefault="002A33F8" w:rsidP="00F827AD">
      <w:pPr>
        <w:spacing w:after="0" w:line="360" w:lineRule="auto"/>
        <w:jc w:val="center"/>
        <w:rPr>
          <w:rFonts w:ascii="Sylfaen" w:hAnsi="Sylfaen"/>
          <w:b/>
          <w:lang w:val="ka-GE"/>
        </w:rPr>
      </w:pPr>
    </w:p>
    <w:p w14:paraId="199916CB" w14:textId="210C2E75" w:rsidR="002A33F8" w:rsidRDefault="002A33F8" w:rsidP="00F827AD">
      <w:pPr>
        <w:spacing w:after="0" w:line="360" w:lineRule="auto"/>
        <w:jc w:val="center"/>
        <w:rPr>
          <w:rFonts w:ascii="Sylfaen" w:hAnsi="Sylfaen"/>
          <w:b/>
          <w:lang w:val="ka-GE"/>
        </w:rPr>
      </w:pPr>
    </w:p>
    <w:p w14:paraId="09843009" w14:textId="77777777" w:rsidR="00A93316" w:rsidRDefault="00A93316" w:rsidP="00F827AD">
      <w:pPr>
        <w:spacing w:after="0" w:line="360" w:lineRule="auto"/>
        <w:jc w:val="center"/>
        <w:rPr>
          <w:rFonts w:ascii="Sylfaen" w:hAnsi="Sylfaen" w:cs="Sylfaen"/>
          <w:b/>
          <w:noProof/>
          <w:lang w:val="ka-GE"/>
        </w:rPr>
      </w:pPr>
    </w:p>
    <w:p w14:paraId="6B5F07A2" w14:textId="67C85C8C" w:rsidR="002A33F8" w:rsidRDefault="002A33F8" w:rsidP="00F827AD">
      <w:pPr>
        <w:spacing w:after="0" w:line="360" w:lineRule="auto"/>
        <w:jc w:val="center"/>
        <w:rPr>
          <w:rFonts w:ascii="Sylfaen" w:hAnsi="Sylfaen"/>
          <w:b/>
          <w:lang w:val="ka-GE"/>
        </w:rPr>
      </w:pPr>
    </w:p>
    <w:p w14:paraId="2AC9646D" w14:textId="0B1E77FA" w:rsidR="002A33F8" w:rsidRDefault="002A33F8" w:rsidP="00F827AD">
      <w:pPr>
        <w:spacing w:after="0" w:line="360" w:lineRule="auto"/>
        <w:jc w:val="center"/>
        <w:rPr>
          <w:rFonts w:ascii="Sylfaen" w:hAnsi="Sylfaen"/>
          <w:b/>
          <w:lang w:val="ka-GE"/>
        </w:rPr>
      </w:pPr>
    </w:p>
    <w:p w14:paraId="2AED6526" w14:textId="704E268A" w:rsidR="002A33F8" w:rsidRDefault="002A33F8" w:rsidP="00F827AD">
      <w:pPr>
        <w:spacing w:after="0" w:line="360" w:lineRule="auto"/>
        <w:jc w:val="center"/>
        <w:rPr>
          <w:rFonts w:ascii="Sylfaen" w:hAnsi="Sylfaen"/>
          <w:b/>
          <w:lang w:val="ka-GE"/>
        </w:rPr>
      </w:pPr>
    </w:p>
    <w:p w14:paraId="77598FDB" w14:textId="41F0B69A" w:rsidR="002A33F8" w:rsidRDefault="002A33F8" w:rsidP="00F827AD">
      <w:pPr>
        <w:spacing w:after="0" w:line="360" w:lineRule="auto"/>
        <w:jc w:val="center"/>
        <w:rPr>
          <w:rFonts w:ascii="Sylfaen" w:hAnsi="Sylfaen"/>
          <w:b/>
          <w:lang w:val="ka-GE"/>
        </w:rPr>
      </w:pPr>
    </w:p>
    <w:p w14:paraId="580D4E90" w14:textId="08B70B62" w:rsidR="00665C42" w:rsidRPr="00175DBE" w:rsidRDefault="00665C42" w:rsidP="009D07D1">
      <w:pPr>
        <w:spacing w:after="0" w:line="360" w:lineRule="auto"/>
        <w:jc w:val="center"/>
        <w:rPr>
          <w:rFonts w:asciiTheme="minorHAnsi" w:hAnsiTheme="minorHAnsi"/>
          <w:b/>
          <w:lang w:val="ka-GE"/>
        </w:rPr>
      </w:pPr>
    </w:p>
    <w:p w14:paraId="38DCEA41" w14:textId="082C3167" w:rsidR="00A50438" w:rsidRPr="007B0071" w:rsidRDefault="003F5DDA" w:rsidP="005111AB">
      <w:pPr>
        <w:spacing w:line="240" w:lineRule="auto"/>
        <w:rPr>
          <w:rFonts w:ascii="Sylfaen" w:hAnsi="Sylfaen"/>
          <w:b/>
          <w:lang w:val="ka-GE"/>
        </w:rPr>
      </w:pPr>
      <w:r>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F0DDD53" w14:textId="2CC3F2D8" w:rsidR="00CE454E" w:rsidRPr="004F1E8C" w:rsidRDefault="00CE454E" w:rsidP="004F1E8C">
      <w:pPr>
        <w:spacing w:after="0" w:line="240" w:lineRule="auto"/>
        <w:rPr>
          <w:rFonts w:ascii="Sylfaen" w:hAnsi="Sylfaen" w:cs="Sylfaen"/>
          <w:b/>
          <w:lang w:val="ka-GE"/>
        </w:rPr>
      </w:pPr>
      <w:r>
        <w:rPr>
          <w:rFonts w:ascii="Sylfaen" w:hAnsi="Sylfaen" w:cs="Sylfaen"/>
          <w:lang w:val="ka-GE"/>
        </w:rPr>
        <w:t xml:space="preserve">შპს </w:t>
      </w:r>
      <w:proofErr w:type="spellStart"/>
      <w:r w:rsidR="00E01063">
        <w:rPr>
          <w:rFonts w:ascii="Sylfaen" w:hAnsi="Sylfaen" w:cs="Sylfaen"/>
          <w:lang w:val="ka-GE"/>
        </w:rPr>
        <w:t>ოპტიმა</w:t>
      </w:r>
      <w:proofErr w:type="spellEnd"/>
      <w:r>
        <w:rPr>
          <w:rFonts w:ascii="Sylfaen" w:hAnsi="Sylfaen" w:cs="Sylfaen"/>
          <w:lang w:val="ka-GE"/>
        </w:rPr>
        <w:t xml:space="preserve"> </w:t>
      </w:r>
      <w:r w:rsidRPr="006005A1">
        <w:rPr>
          <w:rFonts w:ascii="Arial" w:hAnsi="Arial" w:cs="Arial"/>
          <w:lang w:val="ka-GE"/>
        </w:rPr>
        <w:t xml:space="preserve"> </w:t>
      </w:r>
      <w:r w:rsidRPr="007B0071">
        <w:rPr>
          <w:rFonts w:ascii="Sylfaen" w:hAnsi="Sylfaen" w:cs="Sylfaen"/>
          <w:lang w:val="ka-GE"/>
        </w:rPr>
        <w:t xml:space="preserve">აცხადებს ელექტრონულ </w:t>
      </w:r>
      <w:r w:rsidRPr="00551ACF">
        <w:rPr>
          <w:rFonts w:ascii="Sylfaen" w:hAnsi="Sylfaen" w:cs="Sylfaen"/>
          <w:lang w:val="ka-GE"/>
        </w:rPr>
        <w:t>ტენდერს</w:t>
      </w:r>
      <w:r w:rsidR="004F1E8C">
        <w:rPr>
          <w:rFonts w:ascii="Sylfaen" w:hAnsi="Sylfaen" w:cs="Sylfaen"/>
          <w:lang w:val="ka-GE"/>
        </w:rPr>
        <w:t xml:space="preserve"> </w:t>
      </w:r>
      <w:r w:rsidR="004F1E8C" w:rsidRPr="006A6EC5">
        <w:rPr>
          <w:rFonts w:ascii="Sylfaen" w:hAnsi="Sylfaen" w:cs="Sylfaen"/>
          <w:b/>
          <w:lang w:val="ka-GE"/>
        </w:rPr>
        <w:t>მ</w:t>
      </w:r>
      <w:r w:rsidR="004F1E8C">
        <w:rPr>
          <w:rFonts w:ascii="Sylfaen" w:hAnsi="Sylfaen" w:cs="Sylfaen"/>
          <w:b/>
          <w:lang w:val="ka-GE"/>
        </w:rPr>
        <w:t xml:space="preserve">ირცხულავას 9/11-ში გამათბობელი ქვაბების </w:t>
      </w:r>
      <w:r w:rsidRPr="006A6EC5">
        <w:rPr>
          <w:rFonts w:ascii="Sylfaen" w:hAnsi="Sylfaen" w:cs="Sylfaen"/>
          <w:lang w:val="ka-GE"/>
        </w:rPr>
        <w:t>შესყიდვა</w:t>
      </w:r>
      <w:r w:rsidR="004F1E8C">
        <w:rPr>
          <w:rFonts w:ascii="Sylfaen" w:hAnsi="Sylfaen" w:cs="Sylfaen"/>
          <w:lang w:val="ka-GE"/>
        </w:rPr>
        <w:t>სა და მონტაჟზე</w:t>
      </w:r>
      <w:r w:rsidR="007F4646" w:rsidRPr="006A6EC5">
        <w:rPr>
          <w:rFonts w:ascii="Sylfaen" w:hAnsi="Sylfaen" w:cs="Sylfaen"/>
          <w:lang w:val="ka-GE"/>
        </w:rPr>
        <w:t>.</w:t>
      </w:r>
      <w:r w:rsidR="007F4646">
        <w:rPr>
          <w:rFonts w:ascii="Sylfaen" w:hAnsi="Sylfaen" w:cs="Sylfaen"/>
          <w:lang w:val="ka-GE"/>
        </w:rPr>
        <w:t xml:space="preserve"> </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B44C593" w:rsidR="001B055A"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E01063">
        <w:rPr>
          <w:rFonts w:ascii="Sylfaen" w:hAnsi="Sylfaen"/>
          <w:b/>
          <w:lang w:val="ka-GE"/>
        </w:rPr>
        <w:t>საქონლის/</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646C62">
        <w:rPr>
          <w:rFonts w:ascii="Sylfaen" w:hAnsi="Sylfaen"/>
          <w:b/>
          <w:lang w:val="ka-GE"/>
        </w:rPr>
        <w:t xml:space="preserve">. </w:t>
      </w:r>
    </w:p>
    <w:p w14:paraId="2E049ED7" w14:textId="024E7421" w:rsidR="00FF1083" w:rsidRDefault="00FF1083" w:rsidP="001B055A">
      <w:pPr>
        <w:spacing w:after="0" w:line="240" w:lineRule="auto"/>
        <w:jc w:val="both"/>
        <w:rPr>
          <w:rFonts w:ascii="Sylfaen" w:hAnsi="Sylfaen"/>
          <w:b/>
          <w:lang w:val="ka-GE"/>
        </w:rPr>
      </w:pPr>
    </w:p>
    <w:p w14:paraId="16C9B72F" w14:textId="22298000" w:rsidR="00FF1083" w:rsidRPr="00FF1083" w:rsidRDefault="00FF1083" w:rsidP="001B055A">
      <w:pPr>
        <w:spacing w:after="0" w:line="240" w:lineRule="auto"/>
        <w:jc w:val="both"/>
        <w:rPr>
          <w:rFonts w:ascii="Sylfaen" w:hAnsi="Sylfaen"/>
          <w:bCs/>
          <w:lang w:val="ka-GE"/>
        </w:rPr>
      </w:pPr>
      <w:r w:rsidRPr="00FF1083">
        <w:rPr>
          <w:rFonts w:ascii="Sylfaen" w:hAnsi="Sylfaen"/>
          <w:bCs/>
          <w:lang w:val="ka-GE"/>
        </w:rPr>
        <w:t xml:space="preserve">მირცხულავას 9/11-ში </w:t>
      </w:r>
      <w:r>
        <w:rPr>
          <w:rFonts w:ascii="Sylfaen" w:hAnsi="Sylfaen"/>
          <w:bCs/>
          <w:lang w:val="ka-GE"/>
        </w:rPr>
        <w:t>(</w:t>
      </w:r>
      <w:r w:rsidRPr="00FF1083">
        <w:rPr>
          <w:rFonts w:ascii="Sylfaen" w:hAnsi="Sylfaen"/>
          <w:bCs/>
          <w:lang w:val="ka-GE"/>
        </w:rPr>
        <w:t>4 კორპუს</w:t>
      </w:r>
      <w:r>
        <w:rPr>
          <w:rFonts w:ascii="Sylfaen" w:hAnsi="Sylfaen"/>
          <w:bCs/>
          <w:lang w:val="ka-GE"/>
        </w:rPr>
        <w:t>ში)</w:t>
      </w:r>
      <w:r w:rsidRPr="00FF1083">
        <w:rPr>
          <w:rFonts w:ascii="Sylfaen" w:hAnsi="Sylfaen"/>
          <w:bCs/>
          <w:lang w:val="ka-GE"/>
        </w:rPr>
        <w:t xml:space="preserve"> </w:t>
      </w:r>
      <w:r w:rsidR="003E5129">
        <w:rPr>
          <w:rFonts w:ascii="Sylfaen" w:hAnsi="Sylfaen"/>
          <w:bCs/>
          <w:lang w:val="ka-GE"/>
        </w:rPr>
        <w:t>62</w:t>
      </w:r>
      <w:r w:rsidRPr="00FF1083">
        <w:rPr>
          <w:rFonts w:ascii="Sylfaen" w:hAnsi="Sylfaen"/>
          <w:bCs/>
          <w:lang w:val="ka-GE"/>
        </w:rPr>
        <w:t xml:space="preserve"> გამათ</w:t>
      </w:r>
      <w:r w:rsidR="003E5129">
        <w:rPr>
          <w:rFonts w:ascii="Sylfaen" w:hAnsi="Sylfaen"/>
          <w:bCs/>
          <w:lang w:val="ka-GE"/>
        </w:rPr>
        <w:t>ბ</w:t>
      </w:r>
      <w:r w:rsidRPr="00FF1083">
        <w:rPr>
          <w:rFonts w:ascii="Sylfaen" w:hAnsi="Sylfaen"/>
          <w:bCs/>
          <w:lang w:val="ka-GE"/>
        </w:rPr>
        <w:t>ობელი ქვაბის შ</w:t>
      </w:r>
      <w:r w:rsidR="00C83280">
        <w:rPr>
          <w:rFonts w:ascii="Sylfaen" w:hAnsi="Sylfaen"/>
          <w:bCs/>
          <w:lang w:val="ka-GE"/>
        </w:rPr>
        <w:t>ესყიდვის</w:t>
      </w:r>
      <w:r w:rsidRPr="00FF1083">
        <w:rPr>
          <w:rFonts w:ascii="Sylfaen" w:hAnsi="Sylfaen"/>
          <w:bCs/>
          <w:lang w:val="ka-GE"/>
        </w:rPr>
        <w:t xml:space="preserve"> და სამონტაჟ</w:t>
      </w:r>
      <w:r>
        <w:rPr>
          <w:rFonts w:ascii="Sylfaen" w:hAnsi="Sylfaen"/>
          <w:bCs/>
          <w:lang w:val="ka-GE"/>
        </w:rPr>
        <w:t>ო</w:t>
      </w:r>
      <w:r w:rsidRPr="00FF1083">
        <w:rPr>
          <w:rFonts w:ascii="Sylfaen" w:hAnsi="Sylfaen"/>
          <w:bCs/>
          <w:lang w:val="ka-GE"/>
        </w:rPr>
        <w:t xml:space="preserve"> სამუშაოები</w:t>
      </w:r>
      <w:r>
        <w:rPr>
          <w:rFonts w:ascii="Sylfaen" w:hAnsi="Sylfaen"/>
          <w:bCs/>
          <w:lang w:val="ka-GE"/>
        </w:rPr>
        <w:t>ს განხორციელება.</w:t>
      </w:r>
    </w:p>
    <w:p w14:paraId="204BD652" w14:textId="5ECBE1AB" w:rsidR="003F5DDA" w:rsidRDefault="003F5DDA" w:rsidP="007D0C6C">
      <w:pPr>
        <w:spacing w:after="0" w:line="240" w:lineRule="auto"/>
        <w:rPr>
          <w:rFonts w:ascii="Sylfaen" w:hAnsi="Sylfaen" w:cs="Sylfaen"/>
          <w:lang w:val="ka-GE"/>
        </w:rPr>
      </w:pPr>
    </w:p>
    <w:p w14:paraId="4E9D4B44" w14:textId="77777777" w:rsidR="00553DAE" w:rsidRDefault="00553DAE" w:rsidP="007D0C6C">
      <w:pPr>
        <w:spacing w:after="0" w:line="240" w:lineRule="auto"/>
        <w:rPr>
          <w:rFonts w:ascii="Sylfaen" w:hAnsi="Sylfaen" w:cs="Sylfaen"/>
          <w:lang w:val="ka-GE"/>
        </w:rPr>
      </w:pPr>
    </w:p>
    <w:p w14:paraId="48A99EF8" w14:textId="780F0A4C" w:rsidR="00646C62" w:rsidRDefault="00553DAE" w:rsidP="007D0C6C">
      <w:pPr>
        <w:spacing w:after="0" w:line="240" w:lineRule="auto"/>
        <w:rPr>
          <w:rFonts w:ascii="Sylfaen" w:hAnsi="Sylfaen" w:cs="Sylfaen"/>
          <w:lang w:val="ka-GE"/>
        </w:rPr>
      </w:pPr>
      <w:r>
        <w:rPr>
          <w:rFonts w:ascii="Sylfaen" w:hAnsi="Sylfaen" w:cs="Sylfaen"/>
          <w:lang w:val="ka-GE"/>
        </w:rPr>
        <w:t xml:space="preserve">1.2.1 </w:t>
      </w:r>
      <w:r w:rsidR="00646C62">
        <w:rPr>
          <w:rFonts w:ascii="Sylfaen" w:hAnsi="Sylfaen" w:cs="Sylfaen"/>
          <w:lang w:val="ka-GE"/>
        </w:rPr>
        <w:t>ინფორმაცია ბინ</w:t>
      </w:r>
      <w:r w:rsidR="00E548BB">
        <w:rPr>
          <w:rFonts w:ascii="Sylfaen" w:hAnsi="Sylfaen" w:cs="Sylfaen"/>
          <w:lang w:val="ka-GE"/>
        </w:rPr>
        <w:t xml:space="preserve">ების </w:t>
      </w:r>
      <w:r w:rsidR="0093331B">
        <w:rPr>
          <w:rFonts w:ascii="Sylfaen" w:hAnsi="Sylfaen" w:cs="Sylfaen"/>
          <w:lang w:val="ka-GE"/>
        </w:rPr>
        <w:t xml:space="preserve">რაოდენობების, </w:t>
      </w:r>
      <w:r w:rsidR="00E548BB">
        <w:rPr>
          <w:rFonts w:ascii="Sylfaen" w:hAnsi="Sylfaen" w:cs="Sylfaen"/>
          <w:lang w:val="ka-GE"/>
        </w:rPr>
        <w:t>მოცულობ</w:t>
      </w:r>
      <w:r w:rsidR="0093331B">
        <w:rPr>
          <w:rFonts w:ascii="Sylfaen" w:hAnsi="Sylfaen" w:cs="Sylfaen"/>
          <w:lang w:val="ka-GE"/>
        </w:rPr>
        <w:t>ების</w:t>
      </w:r>
      <w:r w:rsidR="00E548BB">
        <w:rPr>
          <w:rFonts w:ascii="Sylfaen" w:hAnsi="Sylfaen" w:cs="Sylfaen"/>
          <w:lang w:val="ka-GE"/>
        </w:rPr>
        <w:t xml:space="preserve"> შესახებ. (ნახაზები,</w:t>
      </w:r>
      <w:r w:rsidR="0093331B">
        <w:rPr>
          <w:rFonts w:ascii="Sylfaen" w:hAnsi="Sylfaen" w:cs="Sylfaen"/>
          <w:lang w:val="ka-GE"/>
        </w:rPr>
        <w:t xml:space="preserve"> დეტალური ბაზა ფართების</w:t>
      </w:r>
      <w:r w:rsidR="00CD250C">
        <w:rPr>
          <w:rFonts w:ascii="Sylfaen" w:hAnsi="Sylfaen" w:cs="Sylfaen"/>
          <w:lang w:val="ka-GE"/>
        </w:rPr>
        <w:t xml:space="preserve"> შესახებ, სურათები</w:t>
      </w:r>
      <w:r w:rsidR="008F7C46">
        <w:rPr>
          <w:rFonts w:ascii="Sylfaen" w:hAnsi="Sylfaen" w:cs="Sylfaen"/>
          <w:lang w:val="ka-GE"/>
        </w:rPr>
        <w:t xml:space="preserve"> არსებული სიტუაცი</w:t>
      </w:r>
      <w:r w:rsidR="00CD250C">
        <w:rPr>
          <w:rFonts w:ascii="Sylfaen" w:hAnsi="Sylfaen" w:cs="Sylfaen"/>
          <w:lang w:val="ka-GE"/>
        </w:rPr>
        <w:t>ის</w:t>
      </w:r>
      <w:r w:rsidR="008F7C46">
        <w:rPr>
          <w:rFonts w:ascii="Sylfaen" w:hAnsi="Sylfaen" w:cs="Sylfaen"/>
          <w:lang w:val="ka-GE"/>
        </w:rPr>
        <w:t xml:space="preserve"> ქვაბების დამონტაჟებამდე </w:t>
      </w:r>
      <w:r w:rsidR="0023145D">
        <w:rPr>
          <w:rFonts w:ascii="Sylfaen" w:hAnsi="Sylfaen" w:cs="Sylfaen"/>
          <w:lang w:val="ka-GE"/>
        </w:rPr>
        <w:t xml:space="preserve">გაზიარდება დაინტერესებულ მხარესთან </w:t>
      </w:r>
      <w:r w:rsidR="0023145D">
        <w:rPr>
          <w:rFonts w:ascii="Sylfaen" w:hAnsi="Sylfaen" w:cs="Sylfaen"/>
        </w:rPr>
        <w:t>NDA-</w:t>
      </w:r>
      <w:r w:rsidR="0023145D">
        <w:rPr>
          <w:rFonts w:ascii="Sylfaen" w:hAnsi="Sylfaen" w:cs="Sylfaen"/>
          <w:lang w:val="ka-GE"/>
        </w:rPr>
        <w:t>ის</w:t>
      </w:r>
      <w:r w:rsidR="00CD250C">
        <w:rPr>
          <w:rFonts w:ascii="Sylfaen" w:hAnsi="Sylfaen" w:cs="Sylfaen"/>
          <w:lang w:val="ka-GE"/>
        </w:rPr>
        <w:t xml:space="preserve"> </w:t>
      </w:r>
      <w:r w:rsidR="0023145D">
        <w:rPr>
          <w:rFonts w:ascii="Sylfaen" w:hAnsi="Sylfaen" w:cs="Sylfaen"/>
          <w:lang w:val="ka-GE"/>
        </w:rPr>
        <w:t>(კონფიდენციალობის შეთანხმების) ხელმოწერის საფუძველზე</w:t>
      </w:r>
    </w:p>
    <w:p w14:paraId="740B0A74" w14:textId="77777777" w:rsidR="00504FD0" w:rsidRPr="0023145D" w:rsidRDefault="00504FD0" w:rsidP="007D0C6C">
      <w:pPr>
        <w:spacing w:after="0" w:line="240" w:lineRule="auto"/>
        <w:rPr>
          <w:rFonts w:ascii="Sylfaen" w:hAnsi="Sylfaen" w:cs="Sylfaen"/>
          <w:lang w:val="ka-GE"/>
        </w:rPr>
      </w:pPr>
    </w:p>
    <w:bookmarkStart w:id="0" w:name="_MON_1712664865"/>
    <w:bookmarkEnd w:id="0"/>
    <w:p w14:paraId="5180780A" w14:textId="57BB9AA6" w:rsidR="00E548BB" w:rsidRDefault="00504FD0" w:rsidP="007D0C6C">
      <w:pPr>
        <w:spacing w:after="0" w:line="240" w:lineRule="auto"/>
        <w:rPr>
          <w:rFonts w:ascii="Sylfaen" w:hAnsi="Sylfaen" w:cs="Sylfaen"/>
          <w:lang w:val="ka-GE"/>
        </w:rPr>
      </w:pPr>
      <w:r>
        <w:rPr>
          <w:rFonts w:ascii="Sylfaen" w:hAnsi="Sylfaen" w:cs="Sylfaen"/>
          <w:lang w:val="ka-GE"/>
        </w:rPr>
        <w:object w:dxaOrig="1502" w:dyaOrig="982" w14:anchorId="5328B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49pt" o:ole="">
            <v:imagedata r:id="rId9" o:title=""/>
          </v:shape>
          <o:OLEObject Type="Embed" ProgID="Word.Document.12" ShapeID="_x0000_i1030" DrawAspect="Icon" ObjectID="_1712664873" r:id="rId10">
            <o:FieldCodes>\s</o:FieldCodes>
          </o:OLEObject>
        </w:object>
      </w:r>
    </w:p>
    <w:p w14:paraId="3B80F3CB" w14:textId="4CB85181" w:rsidR="003F5DDA" w:rsidRDefault="003F5DD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4F54927E" w:rsidR="00392707" w:rsidRDefault="00D527CB" w:rsidP="00F7155A">
      <w:pPr>
        <w:jc w:val="both"/>
        <w:rPr>
          <w:rFonts w:asciiTheme="minorHAnsi" w:hAnsiTheme="minorHAnsi"/>
          <w:color w:val="222222"/>
          <w:shd w:val="clear" w:color="auto" w:fill="FFFFFF"/>
          <w:lang w:val="ka-GE"/>
        </w:rPr>
      </w:pPr>
      <w:r w:rsidRPr="005F2C3A">
        <w:rPr>
          <w:rFonts w:ascii="Sylfaen" w:hAnsi="Sylfaen" w:cs="Sylfaen"/>
          <w:color w:val="222222"/>
          <w:shd w:val="clear" w:color="auto" w:fill="FFFFFF"/>
          <w:lang w:val="ka-GE"/>
        </w:rPr>
        <w:t>პრეტენდენტმა</w:t>
      </w:r>
      <w:r w:rsidRPr="005F2C3A">
        <w:rPr>
          <w:rFonts w:ascii="Verdana" w:hAnsi="Verdana"/>
          <w:color w:val="222222"/>
          <w:shd w:val="clear" w:color="auto" w:fill="FFFFFF"/>
          <w:lang w:val="ka-GE"/>
        </w:rPr>
        <w:t xml:space="preserve"> </w:t>
      </w:r>
      <w:r w:rsidRPr="005F2C3A">
        <w:rPr>
          <w:rFonts w:ascii="Sylfaen" w:hAnsi="Sylfaen" w:cs="Sylfaen"/>
          <w:color w:val="222222"/>
          <w:shd w:val="clear" w:color="auto" w:fill="FFFFFF"/>
          <w:lang w:val="ka-GE"/>
        </w:rPr>
        <w:t>უნდა</w:t>
      </w:r>
      <w:r w:rsidRPr="005F2C3A">
        <w:rPr>
          <w:rFonts w:ascii="Verdana" w:hAnsi="Verdana"/>
          <w:color w:val="222222"/>
          <w:shd w:val="clear" w:color="auto" w:fill="FFFFFF"/>
          <w:lang w:val="ka-GE"/>
        </w:rPr>
        <w:t xml:space="preserve"> </w:t>
      </w:r>
      <w:r w:rsidRPr="005F2C3A">
        <w:rPr>
          <w:rFonts w:ascii="Sylfaen" w:hAnsi="Sylfaen" w:cs="Sylfaen"/>
          <w:color w:val="222222"/>
          <w:shd w:val="clear" w:color="auto" w:fill="FFFFFF"/>
          <w:lang w:val="ka-GE"/>
        </w:rPr>
        <w:t>წარმოადგინოს</w:t>
      </w:r>
      <w:r w:rsidRPr="005F2C3A">
        <w:rPr>
          <w:rFonts w:ascii="Verdana" w:hAnsi="Verdana"/>
          <w:color w:val="222222"/>
          <w:shd w:val="clear" w:color="auto" w:fill="FFFFFF"/>
          <w:lang w:val="ka-GE"/>
        </w:rPr>
        <w:t xml:space="preserve"> </w:t>
      </w:r>
      <w:proofErr w:type="spellStart"/>
      <w:r w:rsidRPr="005F2C3A">
        <w:rPr>
          <w:rFonts w:ascii="Sylfaen" w:hAnsi="Sylfaen" w:cs="Sylfaen"/>
          <w:color w:val="222222"/>
          <w:shd w:val="clear" w:color="auto" w:fill="FFFFFF"/>
          <w:lang w:val="ka-GE"/>
        </w:rPr>
        <w:t>განფასება</w:t>
      </w:r>
      <w:proofErr w:type="spellEnd"/>
      <w:r w:rsidR="00E01063">
        <w:rPr>
          <w:rFonts w:ascii="Sylfaen" w:hAnsi="Sylfaen" w:cs="Sylfaen"/>
          <w:color w:val="222222"/>
          <w:shd w:val="clear" w:color="auto" w:fill="FFFFFF"/>
          <w:lang w:val="ka-GE"/>
        </w:rPr>
        <w:t xml:space="preserve"> ქვემოთ მოცემული ფასების ცხრილის მიხედვით.</w:t>
      </w:r>
      <w:r w:rsidRPr="005F2C3A">
        <w:rPr>
          <w:rFonts w:ascii="Verdana" w:hAnsi="Verdana"/>
          <w:color w:val="222222"/>
          <w:shd w:val="clear" w:color="auto" w:fill="FFFFFF"/>
          <w:lang w:val="ka-GE"/>
        </w:rPr>
        <w:t xml:space="preserve"> </w:t>
      </w:r>
    </w:p>
    <w:bookmarkStart w:id="1" w:name="_MON_1712586928"/>
    <w:bookmarkEnd w:id="1"/>
    <w:p w14:paraId="215F359C" w14:textId="70A94B8A" w:rsidR="0042184F" w:rsidRPr="00663033" w:rsidRDefault="00CD250C" w:rsidP="00F7155A">
      <w:pPr>
        <w:jc w:val="both"/>
        <w:rPr>
          <w:rFonts w:asciiTheme="minorHAnsi" w:hAnsiTheme="minorHAnsi" w:cs="Sylfaen"/>
          <w:color w:val="222222"/>
          <w:shd w:val="clear" w:color="auto" w:fill="FFFFFF"/>
          <w:lang w:val="ka-GE"/>
        </w:rPr>
      </w:pPr>
      <w:r>
        <w:rPr>
          <w:rFonts w:asciiTheme="minorHAnsi" w:hAnsiTheme="minorHAnsi" w:cs="Sylfaen"/>
          <w:color w:val="222222"/>
          <w:shd w:val="clear" w:color="auto" w:fill="FFFFFF"/>
          <w:lang w:val="ka-GE"/>
        </w:rPr>
        <w:object w:dxaOrig="1287" w:dyaOrig="837" w14:anchorId="4E1C8050">
          <v:shape id="_x0000_i1027" type="#_x0000_t75" style="width:64pt;height:41.5pt" o:ole="">
            <v:imagedata r:id="rId11" o:title=""/>
          </v:shape>
          <o:OLEObject Type="Embed" ProgID="Excel.Sheet.12" ShapeID="_x0000_i1027" DrawAspect="Icon" ObjectID="_1712664874" r:id="rId12"/>
        </w:object>
      </w:r>
    </w:p>
    <w:p w14:paraId="4DE61D1C" w14:textId="19D68E64" w:rsidR="00FF1083" w:rsidRPr="00893026" w:rsidRDefault="00056A31" w:rsidP="00FF1083">
      <w:pPr>
        <w:rPr>
          <w:rFonts w:ascii="Sylfaen" w:hAnsi="Sylfaen"/>
          <w:b/>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E01063" w:rsidRPr="00E01063">
        <w:rPr>
          <w:rFonts w:ascii="Sylfaen" w:hAnsi="Sylfaen" w:cs="Sylfaen"/>
          <w:b/>
          <w:bCs/>
          <w:lang w:val="ka-GE"/>
        </w:rPr>
        <w:t xml:space="preserve">საქონლის/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45014644" w14:textId="77777777" w:rsidR="00016B53" w:rsidRDefault="00185431" w:rsidP="00FF1083">
      <w:pPr>
        <w:rPr>
          <w:rFonts w:ascii="Sylfaen" w:hAnsi="Sylfaen"/>
          <w:lang w:val="ka-GE"/>
        </w:rPr>
      </w:pPr>
      <w:r w:rsidRPr="00300AC7">
        <w:rPr>
          <w:rFonts w:ascii="Sylfaen" w:hAnsi="Sylfaen"/>
          <w:lang w:val="ka-GE"/>
        </w:rPr>
        <w:t>-</w:t>
      </w:r>
      <w:r w:rsidR="00E35A4A" w:rsidRPr="00300AC7">
        <w:rPr>
          <w:rFonts w:ascii="Sylfaen" w:hAnsi="Sylfaen"/>
          <w:lang w:val="ka-GE"/>
        </w:rPr>
        <w:t xml:space="preserve"> </w:t>
      </w:r>
      <w:r w:rsidR="006A6EC5">
        <w:rPr>
          <w:rFonts w:ascii="Sylfaen" w:hAnsi="Sylfaen"/>
          <w:lang w:val="ka-GE"/>
        </w:rPr>
        <w:t>საქონლის მიწოდება</w:t>
      </w:r>
      <w:r w:rsidR="00392707" w:rsidRPr="00300AC7">
        <w:rPr>
          <w:rFonts w:ascii="Sylfaen" w:hAnsi="Sylfaen"/>
          <w:lang w:val="ka-GE"/>
        </w:rPr>
        <w:t xml:space="preserve"> </w:t>
      </w:r>
      <w:r w:rsidR="00E01063">
        <w:rPr>
          <w:rFonts w:ascii="Sylfaen" w:hAnsi="Sylfaen"/>
          <w:lang w:val="ka-GE"/>
        </w:rPr>
        <w:t xml:space="preserve">და მონტაჟი </w:t>
      </w:r>
      <w:r w:rsidR="00392707" w:rsidRPr="00300AC7">
        <w:rPr>
          <w:rFonts w:ascii="Sylfaen" w:hAnsi="Sylfaen"/>
          <w:lang w:val="ka-GE"/>
        </w:rPr>
        <w:t xml:space="preserve">უნდა განხორციელდეს </w:t>
      </w:r>
      <w:r w:rsidR="001F1104" w:rsidRPr="00300AC7">
        <w:rPr>
          <w:rFonts w:ascii="Sylfaen" w:hAnsi="Sylfaen"/>
          <w:lang w:val="ka-GE"/>
        </w:rPr>
        <w:t>თბილისში</w:t>
      </w:r>
      <w:r w:rsidR="00E1617D" w:rsidRPr="00300AC7">
        <w:rPr>
          <w:rFonts w:ascii="Sylfaen" w:hAnsi="Sylfaen"/>
          <w:lang w:val="ka-GE"/>
        </w:rPr>
        <w:t>,</w:t>
      </w:r>
      <w:r w:rsidR="008F4A57" w:rsidRPr="00300AC7">
        <w:rPr>
          <w:rFonts w:ascii="Sylfaen" w:hAnsi="Sylfaen"/>
          <w:lang w:val="ka-GE"/>
        </w:rPr>
        <w:t xml:space="preserve"> </w:t>
      </w:r>
      <w:r w:rsidR="00FF1083">
        <w:rPr>
          <w:rFonts w:ascii="Sylfaen" w:hAnsi="Sylfaen"/>
          <w:lang w:val="ka-GE"/>
        </w:rPr>
        <w:t>მირცხულავას 9/11-ში.</w:t>
      </w:r>
      <w:r w:rsidR="001F1104" w:rsidRPr="00300AC7">
        <w:rPr>
          <w:rFonts w:ascii="Sylfaen" w:hAnsi="Sylfaen"/>
          <w:lang w:val="ka-GE"/>
        </w:rPr>
        <w:t xml:space="preserve"> </w:t>
      </w:r>
    </w:p>
    <w:p w14:paraId="37B33A51" w14:textId="73DAA238" w:rsidR="00392707" w:rsidRPr="00016B53" w:rsidRDefault="00301CC8" w:rsidP="00FF1083">
      <w:pPr>
        <w:rPr>
          <w:rFonts w:ascii="Sylfaen" w:hAnsi="Sylfaen"/>
          <w:b/>
          <w:color w:val="FF0000"/>
          <w:lang w:val="ka-GE"/>
        </w:rPr>
      </w:pPr>
      <w:r>
        <w:rPr>
          <w:rFonts w:ascii="Sylfaen" w:hAnsi="Sylfaen"/>
          <w:color w:val="FF0000"/>
        </w:rPr>
        <w:t xml:space="preserve">- </w:t>
      </w:r>
      <w:r w:rsidR="00016B53" w:rsidRPr="002028DE">
        <w:rPr>
          <w:rFonts w:ascii="Sylfaen" w:hAnsi="Sylfaen"/>
          <w:color w:val="000000" w:themeColor="text1"/>
          <w:lang w:val="ka-GE"/>
        </w:rPr>
        <w:t>ჩაბარება/მონტაჟის ვად</w:t>
      </w:r>
      <w:r w:rsidR="003F5DDA" w:rsidRPr="002028DE">
        <w:rPr>
          <w:rFonts w:ascii="Sylfaen" w:hAnsi="Sylfaen"/>
          <w:color w:val="000000" w:themeColor="text1"/>
          <w:lang w:val="ka-GE"/>
        </w:rPr>
        <w:t>ა</w:t>
      </w:r>
      <w:r w:rsidR="00646C62" w:rsidRPr="002028DE">
        <w:rPr>
          <w:rFonts w:ascii="Sylfaen" w:hAnsi="Sylfaen"/>
          <w:color w:val="000000" w:themeColor="text1"/>
          <w:lang w:val="ka-GE"/>
        </w:rPr>
        <w:t xml:space="preserve">: </w:t>
      </w:r>
      <w:r w:rsidR="003F5DDA" w:rsidRPr="002028DE">
        <w:rPr>
          <w:rFonts w:ascii="Sylfaen" w:hAnsi="Sylfaen"/>
          <w:color w:val="000000" w:themeColor="text1"/>
          <w:lang w:val="ka-GE"/>
        </w:rPr>
        <w:t xml:space="preserve"> </w:t>
      </w:r>
      <w:r w:rsidR="00553DAE" w:rsidRPr="002028DE">
        <w:rPr>
          <w:rFonts w:ascii="Sylfaen" w:hAnsi="Sylfaen"/>
          <w:color w:val="000000" w:themeColor="text1"/>
          <w:lang w:val="ka-GE"/>
        </w:rPr>
        <w:t>2022 წლის სექტემბერი-ოქტომბერი</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proofErr w:type="spellStart"/>
      <w:r w:rsidR="0044376C" w:rsidRPr="00E37C5C">
        <w:rPr>
          <w:rFonts w:ascii="Sylfaen" w:hAnsi="Sylfaen"/>
          <w:b/>
          <w:lang w:val="ka-GE"/>
        </w:rPr>
        <w:t>საგარანტიო</w:t>
      </w:r>
      <w:proofErr w:type="spellEnd"/>
      <w:r w:rsidR="0044376C" w:rsidRPr="00E37C5C">
        <w:rPr>
          <w:rFonts w:ascii="Sylfaen" w:hAnsi="Sylfaen"/>
          <w:b/>
          <w:lang w:val="ka-GE"/>
        </w:rPr>
        <w:t xml:space="preserve"> ვადის შესახებ</w:t>
      </w:r>
    </w:p>
    <w:p w14:paraId="48DB086C" w14:textId="4D4A8164" w:rsidR="0076464B" w:rsidRPr="00E01063" w:rsidRDefault="00AE293B" w:rsidP="00E01063">
      <w:pPr>
        <w:spacing w:after="0" w:line="360" w:lineRule="auto"/>
        <w:jc w:val="both"/>
        <w:rPr>
          <w:rFonts w:ascii="Sylfaen" w:hAnsi="Sylfaen" w:cs="Sylfaen"/>
          <w:lang w:val="ka-GE"/>
        </w:rPr>
      </w:pPr>
      <w:r>
        <w:rPr>
          <w:rFonts w:ascii="Sylfaen" w:hAnsi="Sylfaen" w:cs="Sylfaen"/>
          <w:lang w:val="ka-GE"/>
        </w:rPr>
        <w:t xml:space="preserve">შესყიდულ საქონელზე </w:t>
      </w:r>
      <w:proofErr w:type="spellStart"/>
      <w:r>
        <w:rPr>
          <w:rFonts w:ascii="Sylfaen" w:hAnsi="Sylfaen" w:cs="Sylfaen"/>
          <w:lang w:val="ka-GE"/>
        </w:rPr>
        <w:t>საგარანტიო</w:t>
      </w:r>
      <w:proofErr w:type="spellEnd"/>
      <w:r>
        <w:rPr>
          <w:rFonts w:ascii="Sylfaen" w:hAnsi="Sylfaen" w:cs="Sylfaen"/>
          <w:lang w:val="ka-GE"/>
        </w:rPr>
        <w:t xml:space="preserve"> ვადა განისაზღვრება</w:t>
      </w:r>
      <w:r w:rsidR="00E01063">
        <w:rPr>
          <w:rFonts w:ascii="Sylfaen" w:hAnsi="Sylfaen" w:cs="Sylfaen"/>
          <w:lang w:val="ka-GE"/>
        </w:rPr>
        <w:t xml:space="preserve"> </w:t>
      </w:r>
      <w:r w:rsidR="00543F4D">
        <w:rPr>
          <w:rFonts w:ascii="Sylfaen" w:hAnsi="Sylfaen" w:cs="Sylfaen"/>
          <w:lang w:val="ka-GE"/>
        </w:rPr>
        <w:t>5</w:t>
      </w:r>
      <w:r w:rsidR="00E01063">
        <w:rPr>
          <w:rFonts w:ascii="Sylfaen" w:hAnsi="Sylfaen" w:cs="Sylfaen"/>
          <w:lang w:val="ka-GE"/>
        </w:rPr>
        <w:t xml:space="preserve"> წლის ვადით სამონტაჟო სამუშაოების </w:t>
      </w:r>
      <w:r>
        <w:rPr>
          <w:rFonts w:ascii="Sylfaen" w:hAnsi="Sylfaen" w:cs="Sylfaen"/>
          <w:lang w:val="ka-GE"/>
        </w:rPr>
        <w:t xml:space="preserve"> დასრულებიდან </w:t>
      </w:r>
      <w:bookmarkStart w:id="2" w:name="_Toc454818563"/>
      <w:r w:rsidR="00E01063">
        <w:rPr>
          <w:rFonts w:ascii="Sylfaen" w:hAnsi="Sylfaen" w:cs="Sylfaen"/>
          <w:lang w:val="ka-GE"/>
        </w:rPr>
        <w:t>.</w:t>
      </w:r>
      <w:bookmarkEnd w:id="2"/>
    </w:p>
    <w:p w14:paraId="33DAFC7C" w14:textId="77777777" w:rsidR="0076464B" w:rsidRPr="007B0071" w:rsidRDefault="0076464B" w:rsidP="001B055A">
      <w:pPr>
        <w:spacing w:after="0" w:line="240" w:lineRule="auto"/>
        <w:jc w:val="both"/>
        <w:rPr>
          <w:rFonts w:ascii="Sylfaen" w:hAnsi="Sylfaen"/>
          <w:lang w:val="ka-GE"/>
        </w:rPr>
      </w:pPr>
    </w:p>
    <w:p w14:paraId="1EE31693" w14:textId="2070C412" w:rsidR="00000015" w:rsidRPr="007E2EA7" w:rsidRDefault="001466B2" w:rsidP="001B055A">
      <w:pPr>
        <w:spacing w:after="0" w:line="240" w:lineRule="auto"/>
        <w:jc w:val="both"/>
        <w:rPr>
          <w:rFonts w:ascii="Sylfaen" w:hAnsi="Sylfaen"/>
          <w:b/>
          <w:color w:val="000000" w:themeColor="text1"/>
          <w:lang w:val="ka-GE"/>
        </w:rPr>
      </w:pPr>
      <w:r w:rsidRPr="007E2EA7">
        <w:rPr>
          <w:rFonts w:ascii="Sylfaen" w:hAnsi="Sylfaen" w:cs="Sylfaen"/>
          <w:b/>
          <w:color w:val="000000" w:themeColor="text1"/>
          <w:lang w:val="ka-GE"/>
        </w:rPr>
        <w:t>1.</w:t>
      </w:r>
      <w:r w:rsidR="00E01063" w:rsidRPr="007E2EA7">
        <w:rPr>
          <w:rFonts w:ascii="Sylfaen" w:hAnsi="Sylfaen" w:cs="Sylfaen"/>
          <w:b/>
          <w:color w:val="000000" w:themeColor="text1"/>
          <w:lang w:val="ka-GE"/>
        </w:rPr>
        <w:t>6</w:t>
      </w:r>
      <w:r w:rsidR="00B35065" w:rsidRPr="007E2EA7">
        <w:rPr>
          <w:rFonts w:ascii="Sylfaen" w:hAnsi="Sylfaen" w:cs="Sylfaen"/>
          <w:color w:val="000000" w:themeColor="text1"/>
          <w:lang w:val="ka-GE"/>
        </w:rPr>
        <w:t xml:space="preserve"> </w:t>
      </w:r>
      <w:r w:rsidR="00000015" w:rsidRPr="007E2EA7">
        <w:rPr>
          <w:rFonts w:ascii="Sylfaen" w:hAnsi="Sylfaen"/>
          <w:b/>
          <w:color w:val="000000" w:themeColor="text1"/>
          <w:lang w:val="ka-GE"/>
        </w:rPr>
        <w:t>ანგარიშსწორების პირობები</w:t>
      </w:r>
    </w:p>
    <w:p w14:paraId="4E40A6FE" w14:textId="77777777" w:rsidR="00696A50" w:rsidRPr="00646C62" w:rsidRDefault="00696A50" w:rsidP="001B055A">
      <w:pPr>
        <w:spacing w:after="0" w:line="240" w:lineRule="auto"/>
        <w:jc w:val="both"/>
        <w:rPr>
          <w:rFonts w:ascii="Sylfaen" w:hAnsi="Sylfaen"/>
          <w:b/>
          <w:color w:val="FF0000"/>
          <w:sz w:val="10"/>
          <w:lang w:val="ka-GE"/>
        </w:rPr>
      </w:pPr>
    </w:p>
    <w:p w14:paraId="3415BD19" w14:textId="41042BD1" w:rsidR="007E2EA7" w:rsidRDefault="00000015" w:rsidP="001B055A">
      <w:pPr>
        <w:spacing w:after="0" w:line="240" w:lineRule="auto"/>
        <w:jc w:val="both"/>
        <w:rPr>
          <w:rFonts w:ascii="Sylfaen" w:hAnsi="Sylfaen"/>
          <w:color w:val="000000" w:themeColor="text1"/>
          <w:lang w:val="ka-GE"/>
        </w:rPr>
      </w:pPr>
      <w:r w:rsidRPr="007E2EA7">
        <w:rPr>
          <w:rFonts w:ascii="Sylfaen" w:hAnsi="Sylfaen"/>
          <w:color w:val="000000" w:themeColor="text1"/>
          <w:lang w:val="ka-GE"/>
        </w:rPr>
        <w:t>ანგარიშსწორება მოხდება კონსიგნაციის წესით, უნაღდო ანგარიშსწორებით</w:t>
      </w:r>
      <w:r w:rsidR="00E01063" w:rsidRPr="007E2EA7">
        <w:rPr>
          <w:rFonts w:ascii="Sylfaen" w:hAnsi="Sylfaen"/>
          <w:color w:val="000000" w:themeColor="text1"/>
          <w:lang w:val="ka-GE"/>
        </w:rPr>
        <w:t xml:space="preserve"> საქონლის მოწოდებიდან და სამონტაჟო სამუშაოების დასრულებიდან</w:t>
      </w:r>
      <w:r w:rsidRPr="007E2EA7">
        <w:rPr>
          <w:rFonts w:ascii="Sylfaen" w:hAnsi="Sylfaen"/>
          <w:color w:val="000000" w:themeColor="text1"/>
          <w:lang w:val="ka-GE"/>
        </w:rPr>
        <w:t xml:space="preserve"> </w:t>
      </w:r>
      <w:r w:rsidR="00E01063" w:rsidRPr="007E2EA7">
        <w:rPr>
          <w:rFonts w:ascii="Sylfaen" w:hAnsi="Sylfaen"/>
          <w:color w:val="000000" w:themeColor="text1"/>
          <w:lang w:val="ka-GE"/>
        </w:rPr>
        <w:t>10</w:t>
      </w:r>
      <w:r w:rsidRPr="007E2EA7">
        <w:rPr>
          <w:rFonts w:ascii="Sylfaen" w:hAnsi="Sylfaen"/>
          <w:color w:val="000000" w:themeColor="text1"/>
          <w:lang w:val="ka-GE"/>
        </w:rPr>
        <w:t xml:space="preserve"> (</w:t>
      </w:r>
      <w:r w:rsidR="00E01063" w:rsidRPr="007E2EA7">
        <w:rPr>
          <w:rFonts w:ascii="Sylfaen" w:hAnsi="Sylfaen"/>
          <w:color w:val="000000" w:themeColor="text1"/>
          <w:lang w:val="ka-GE"/>
        </w:rPr>
        <w:t>ათი</w:t>
      </w:r>
      <w:r w:rsidRPr="007E2EA7">
        <w:rPr>
          <w:rFonts w:ascii="Sylfaen" w:hAnsi="Sylfaen"/>
          <w:color w:val="000000" w:themeColor="text1"/>
          <w:lang w:val="ka-GE"/>
        </w:rPr>
        <w:t>) კალენდარული დღის განმავლობაში</w:t>
      </w:r>
      <w:r w:rsidR="009203F4" w:rsidRPr="007E2EA7">
        <w:rPr>
          <w:rFonts w:ascii="Sylfaen" w:hAnsi="Sylfaen"/>
          <w:color w:val="000000" w:themeColor="text1"/>
          <w:lang w:val="ka-GE"/>
        </w:rPr>
        <w:t>.</w:t>
      </w:r>
      <w:r w:rsidR="007E2EA7" w:rsidRPr="007E2EA7">
        <w:rPr>
          <w:rFonts w:ascii="Sylfaen" w:hAnsi="Sylfaen"/>
          <w:color w:val="000000" w:themeColor="text1"/>
          <w:lang w:val="ka-GE"/>
        </w:rPr>
        <w:t xml:space="preserve"> </w:t>
      </w:r>
    </w:p>
    <w:p w14:paraId="5811D28E" w14:textId="77777777" w:rsidR="007E2EA7" w:rsidRDefault="007E2EA7" w:rsidP="001B055A">
      <w:pPr>
        <w:spacing w:after="0" w:line="240" w:lineRule="auto"/>
        <w:jc w:val="both"/>
        <w:rPr>
          <w:rFonts w:ascii="Sylfaen" w:hAnsi="Sylfaen"/>
          <w:color w:val="000000" w:themeColor="text1"/>
          <w:lang w:val="ka-GE"/>
        </w:rPr>
      </w:pPr>
    </w:p>
    <w:p w14:paraId="44CE38AC" w14:textId="1DB87089" w:rsidR="007E2EA7" w:rsidRPr="007E2EA7" w:rsidRDefault="0023145D" w:rsidP="001B055A">
      <w:pPr>
        <w:spacing w:after="0" w:line="240" w:lineRule="auto"/>
        <w:jc w:val="both"/>
        <w:rPr>
          <w:rFonts w:ascii="Sylfaen" w:hAnsi="Sylfaen"/>
          <w:color w:val="000000" w:themeColor="text1"/>
          <w:lang w:val="ka-GE"/>
        </w:rPr>
      </w:pPr>
      <w:r>
        <w:rPr>
          <w:rFonts w:ascii="Sylfaen" w:hAnsi="Sylfaen"/>
          <w:color w:val="000000" w:themeColor="text1"/>
          <w:lang w:val="ka-GE"/>
        </w:rPr>
        <w:lastRenderedPageBreak/>
        <w:t xml:space="preserve">დასაშვებია ავანსის წესით ანგარიშსწორებაც. </w:t>
      </w:r>
    </w:p>
    <w:p w14:paraId="22342B9C" w14:textId="77777777" w:rsidR="00E10AC3" w:rsidRPr="00301CC8" w:rsidRDefault="00E10AC3" w:rsidP="001B055A">
      <w:pPr>
        <w:spacing w:after="0" w:line="240" w:lineRule="auto"/>
        <w:jc w:val="both"/>
        <w:rPr>
          <w:rFonts w:ascii="Sylfaen" w:hAnsi="Sylfaen"/>
        </w:rPr>
      </w:pPr>
    </w:p>
    <w:p w14:paraId="797FB3DD" w14:textId="4A7E60CE" w:rsidR="008D04C5" w:rsidRPr="007B0071" w:rsidRDefault="001466B2" w:rsidP="00AA511B">
      <w:pPr>
        <w:spacing w:before="240" w:after="160"/>
        <w:jc w:val="both"/>
        <w:rPr>
          <w:rFonts w:ascii="Sylfaen" w:hAnsi="Sylfaen"/>
          <w:b/>
          <w:lang w:val="ka-GE"/>
        </w:rPr>
      </w:pPr>
      <w:r>
        <w:rPr>
          <w:rFonts w:ascii="Sylfaen" w:hAnsi="Sylfaen"/>
          <w:b/>
          <w:lang w:val="ka-GE"/>
        </w:rPr>
        <w:t>1.</w:t>
      </w:r>
      <w:r w:rsidR="002E7DBC">
        <w:rPr>
          <w:rFonts w:ascii="Sylfaen" w:hAnsi="Sylfaen"/>
          <w:b/>
          <w:lang w:val="ka-GE"/>
        </w:rPr>
        <w:t>7</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480CF0AC" w:rsidR="00B806AE" w:rsidRPr="002E7DBC" w:rsidRDefault="002E7DBC" w:rsidP="003C1692">
      <w:pPr>
        <w:pStyle w:val="ListParagraph"/>
        <w:numPr>
          <w:ilvl w:val="0"/>
          <w:numId w:val="4"/>
        </w:numPr>
        <w:spacing w:before="240" w:after="160"/>
        <w:jc w:val="both"/>
        <w:rPr>
          <w:rFonts w:ascii="Sylfaen" w:hAnsi="Sylfaen"/>
          <w:lang w:val="ka-GE"/>
        </w:rPr>
      </w:pPr>
      <w:r w:rsidRPr="002E7DBC">
        <w:rPr>
          <w:rFonts w:ascii="Sylfaen" w:hAnsi="Sylfaen"/>
          <w:lang w:val="ka-GE"/>
        </w:rPr>
        <w:t xml:space="preserve">ფასების ცხრილი ტენდერზე თანდართული </w:t>
      </w:r>
      <w:proofErr w:type="spellStart"/>
      <w:r w:rsidRPr="002E7DBC">
        <w:rPr>
          <w:rFonts w:ascii="Sylfaen" w:hAnsi="Sylfaen"/>
          <w:lang w:val="ka-GE"/>
        </w:rPr>
        <w:t>ექსელის</w:t>
      </w:r>
      <w:proofErr w:type="spellEnd"/>
      <w:r w:rsidRPr="002E7DBC">
        <w:rPr>
          <w:rFonts w:ascii="Sylfaen" w:hAnsi="Sylfaen"/>
          <w:lang w:val="ka-GE"/>
        </w:rPr>
        <w:t xml:space="preserve"> ფორმატის მიხედვით;</w:t>
      </w:r>
    </w:p>
    <w:p w14:paraId="5895A4B6" w14:textId="56FD38AF" w:rsidR="00282F06" w:rsidRPr="002E7DBC" w:rsidRDefault="002E7DBC" w:rsidP="003C1692">
      <w:pPr>
        <w:pStyle w:val="ListParagraph"/>
        <w:numPr>
          <w:ilvl w:val="0"/>
          <w:numId w:val="4"/>
        </w:numPr>
        <w:rPr>
          <w:rFonts w:ascii="Sylfaen" w:hAnsi="Sylfaen"/>
          <w:lang w:val="ka-GE"/>
        </w:rPr>
      </w:pPr>
      <w:r w:rsidRPr="002E7DBC">
        <w:rPr>
          <w:rFonts w:ascii="Sylfaen" w:hAnsi="Sylfaen"/>
          <w:lang w:val="ka-GE"/>
        </w:rPr>
        <w:t xml:space="preserve">ინფორმაცია მიწოდების ვადის და </w:t>
      </w:r>
      <w:proofErr w:type="spellStart"/>
      <w:r w:rsidRPr="002E7DBC">
        <w:rPr>
          <w:rFonts w:ascii="Sylfaen" w:hAnsi="Sylfaen"/>
          <w:lang w:val="ka-GE"/>
        </w:rPr>
        <w:t>საგარანტიო</w:t>
      </w:r>
      <w:proofErr w:type="spellEnd"/>
      <w:r w:rsidRPr="002E7DBC">
        <w:rPr>
          <w:rFonts w:ascii="Sylfaen" w:hAnsi="Sylfaen"/>
          <w:lang w:val="ka-GE"/>
        </w:rPr>
        <w:t xml:space="preserve"> პირობების შესახებ;</w:t>
      </w:r>
    </w:p>
    <w:p w14:paraId="670C35BF" w14:textId="388D64B7" w:rsidR="009F003A" w:rsidRPr="002E7DBC" w:rsidRDefault="004717AB" w:rsidP="003C1692">
      <w:pPr>
        <w:pStyle w:val="ListParagraph"/>
        <w:numPr>
          <w:ilvl w:val="0"/>
          <w:numId w:val="4"/>
        </w:numPr>
        <w:jc w:val="both"/>
        <w:rPr>
          <w:rFonts w:ascii="Sylfaen" w:hAnsi="Sylfaen"/>
          <w:lang w:val="ka-GE"/>
        </w:rPr>
      </w:pPr>
      <w:r w:rsidRPr="002E7DBC">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E7DBC">
        <w:rPr>
          <w:rFonts w:ascii="Sylfaen" w:hAnsi="Sylfaen"/>
          <w:lang w:val="ka-GE"/>
        </w:rPr>
        <w:t xml:space="preserve">თარიღის </w:t>
      </w:r>
      <w:r w:rsidR="003233D9" w:rsidRPr="002E7DBC">
        <w:rPr>
          <w:rFonts w:ascii="Sylfaen" w:hAnsi="Sylfaen"/>
          <w:lang w:val="ka-GE"/>
        </w:rPr>
        <w:t>შემდეგ;</w:t>
      </w:r>
    </w:p>
    <w:p w14:paraId="43410D22" w14:textId="5CC8C5E9" w:rsidR="00C21B8B" w:rsidRPr="002E7DBC" w:rsidRDefault="001173C9" w:rsidP="003C1692">
      <w:pPr>
        <w:pStyle w:val="ListParagraph"/>
        <w:numPr>
          <w:ilvl w:val="0"/>
          <w:numId w:val="4"/>
        </w:numPr>
        <w:rPr>
          <w:rFonts w:ascii="Sylfaen" w:hAnsi="Sylfaen"/>
          <w:lang w:val="ka-GE"/>
        </w:rPr>
      </w:pPr>
      <w:r w:rsidRPr="002E7DBC">
        <w:rPr>
          <w:rFonts w:ascii="Sylfaen" w:hAnsi="Sylfaen"/>
          <w:lang w:val="ka-GE"/>
        </w:rPr>
        <w:t xml:space="preserve">თანხმობა წინამდებარე </w:t>
      </w:r>
      <w:proofErr w:type="spellStart"/>
      <w:r w:rsidRPr="002E7DBC">
        <w:rPr>
          <w:rFonts w:ascii="Sylfaen" w:hAnsi="Sylfaen"/>
          <w:lang w:val="ka-GE"/>
        </w:rPr>
        <w:t>სატენდერო</w:t>
      </w:r>
      <w:proofErr w:type="spellEnd"/>
      <w:r w:rsidRPr="002E7DBC">
        <w:rPr>
          <w:rFonts w:ascii="Sylfaen" w:hAnsi="Sylfaen"/>
          <w:lang w:val="ka-GE"/>
        </w:rPr>
        <w:t xml:space="preserve"> პირ</w:t>
      </w:r>
      <w:r w:rsidR="00A03FB3" w:rsidRPr="002E7DBC">
        <w:rPr>
          <w:rFonts w:ascii="Sylfaen" w:hAnsi="Sylfaen"/>
          <w:lang w:val="ka-GE"/>
        </w:rPr>
        <w:t>ობებზე, რომლის დასადასტურებლად</w:t>
      </w:r>
      <w:r w:rsidRPr="002E7DBC">
        <w:rPr>
          <w:rFonts w:ascii="Sylfaen" w:hAnsi="Sylfaen"/>
          <w:lang w:val="ka-GE"/>
        </w:rPr>
        <w:t xml:space="preserve"> წარმოდგენილ უნდა იქნას ხელმოწერილი </w:t>
      </w:r>
      <w:proofErr w:type="spellStart"/>
      <w:r w:rsidRPr="002E7DBC">
        <w:rPr>
          <w:rFonts w:ascii="Sylfaen" w:hAnsi="Sylfaen"/>
          <w:lang w:val="ka-GE"/>
        </w:rPr>
        <w:t>სატენდერო</w:t>
      </w:r>
      <w:proofErr w:type="spellEnd"/>
      <w:r w:rsidRPr="002E7DBC">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4F032DD5"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8022932" w14:textId="77777777" w:rsidR="001F1104" w:rsidRPr="007B0071" w:rsidRDefault="001F1104" w:rsidP="00712DC2">
      <w:pPr>
        <w:jc w:val="both"/>
        <w:rPr>
          <w:rFonts w:ascii="Sylfaen" w:hAnsi="Sylfaen"/>
          <w:lang w:val="ka-GE"/>
        </w:rPr>
      </w:pPr>
    </w:p>
    <w:p w14:paraId="0565CCE2" w14:textId="5DFBD90A" w:rsidR="00822939" w:rsidRPr="00E10AC3" w:rsidRDefault="005248B1" w:rsidP="003C1692">
      <w:pPr>
        <w:pStyle w:val="ListParagraph"/>
        <w:numPr>
          <w:ilvl w:val="1"/>
          <w:numId w:val="2"/>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070A2294"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1.</w:t>
      </w:r>
      <w:r w:rsidR="00A93316">
        <w:rPr>
          <w:rFonts w:ascii="Sylfaen" w:hAnsi="Sylfaen" w:cs="Sylfaen"/>
          <w:lang w:val="ka-GE"/>
        </w:rPr>
        <w:t>8</w:t>
      </w:r>
      <w:r>
        <w:rPr>
          <w:rFonts w:ascii="Sylfaen" w:hAnsi="Sylfaen" w:cs="Sylfaen"/>
          <w:lang w:val="ka-GE"/>
        </w:rPr>
        <w:t xml:space="preserve">.1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31FDFE1F" w14:textId="1F1B2AAA" w:rsidR="00F732E4" w:rsidRPr="00A93316" w:rsidRDefault="00175DBE" w:rsidP="00A93316">
      <w:pPr>
        <w:pStyle w:val="ListParagraph"/>
        <w:numPr>
          <w:ilvl w:val="2"/>
          <w:numId w:val="5"/>
        </w:numPr>
        <w:spacing w:after="0" w:line="360" w:lineRule="auto"/>
        <w:jc w:val="both"/>
        <w:rPr>
          <w:rFonts w:ascii="AcadNusx" w:eastAsiaTheme="minorHAnsi" w:hAnsi="AcadNusx"/>
          <w:sz w:val="20"/>
          <w:szCs w:val="20"/>
        </w:rPr>
      </w:pPr>
      <w:r>
        <w:rPr>
          <w:rFonts w:ascii="Sylfaen" w:hAnsi="Sylfaen" w:cs="Sylfaen"/>
        </w:rPr>
        <w:t xml:space="preserve">  </w:t>
      </w:r>
      <w:r w:rsidR="00822939" w:rsidRPr="00A93316">
        <w:rPr>
          <w:rFonts w:ascii="Sylfaen" w:hAnsi="Sylfaen" w:cs="Sylfaen"/>
          <w:lang w:val="ka-GE"/>
        </w:rPr>
        <w:t xml:space="preserve">შემსყიდველი იტოვებს უფლებას გააფორმოს ხელშეკრულება </w:t>
      </w:r>
      <w:r w:rsidR="00C83280" w:rsidRPr="00A93316">
        <w:rPr>
          <w:rFonts w:ascii="Sylfaen" w:hAnsi="Sylfaen" w:cs="Sylfaen"/>
          <w:lang w:val="ka-GE"/>
        </w:rPr>
        <w:t>მხოლოდ ერთ</w:t>
      </w:r>
      <w:r w:rsidR="00822939" w:rsidRPr="00A93316">
        <w:rPr>
          <w:rFonts w:ascii="Sylfaen" w:hAnsi="Sylfaen" w:cs="Sylfaen"/>
          <w:lang w:val="ka-GE"/>
        </w:rPr>
        <w:t xml:space="preserve">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1FF0D29B" w:rsidR="00CC4789" w:rsidRPr="00E10AC3" w:rsidRDefault="00F94EA4" w:rsidP="00A93316">
      <w:pPr>
        <w:pStyle w:val="ListParagraph"/>
        <w:numPr>
          <w:ilvl w:val="1"/>
          <w:numId w:val="5"/>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B94AD71" w:rsidR="00CC4789" w:rsidRPr="00A93316" w:rsidRDefault="00D50B27" w:rsidP="00A93316">
      <w:pPr>
        <w:spacing w:after="0" w:line="360" w:lineRule="auto"/>
        <w:jc w:val="both"/>
        <w:rPr>
          <w:rFonts w:ascii="AcadNusx" w:hAnsi="AcadNusx"/>
          <w:lang w:val="ka-GE"/>
        </w:rPr>
      </w:pPr>
      <w:r w:rsidRPr="00A93316">
        <w:rPr>
          <w:rFonts w:ascii="Sylfaen" w:hAnsi="Sylfaen"/>
          <w:lang w:val="ka-GE"/>
        </w:rPr>
        <w:t>1</w:t>
      </w:r>
      <w:r w:rsidR="00822939" w:rsidRPr="00A93316">
        <w:rPr>
          <w:rFonts w:ascii="Sylfaen" w:hAnsi="Sylfaen"/>
          <w:lang w:val="ka-GE"/>
        </w:rPr>
        <w:t>.</w:t>
      </w:r>
      <w:r w:rsidR="00A93316" w:rsidRPr="00A93316">
        <w:rPr>
          <w:rFonts w:ascii="Sylfaen" w:hAnsi="Sylfaen"/>
          <w:lang w:val="ka-GE"/>
        </w:rPr>
        <w:t>9</w:t>
      </w:r>
      <w:r w:rsidR="00CC4789" w:rsidRPr="00A93316">
        <w:rPr>
          <w:rFonts w:ascii="Sylfaen" w:hAnsi="Sylfaen"/>
          <w:lang w:val="ka-GE"/>
        </w:rPr>
        <w:t xml:space="preserve">.1 </w:t>
      </w:r>
      <w:r w:rsidR="00175DBE">
        <w:rPr>
          <w:rFonts w:ascii="Sylfaen" w:hAnsi="Sylfaen"/>
        </w:rPr>
        <w:t xml:space="preserve">   </w:t>
      </w:r>
      <w:r w:rsidR="00CC4789" w:rsidRPr="00A93316">
        <w:rPr>
          <w:rFonts w:ascii="Sylfaen" w:hAnsi="Sylfaen"/>
          <w:lang w:val="ka-GE"/>
        </w:rPr>
        <w:t xml:space="preserve">წინადადების წარდგენის მომენტისთვის პრეტენდენტი არ უნდა იყოს: </w:t>
      </w:r>
    </w:p>
    <w:p w14:paraId="333B829E" w14:textId="77777777" w:rsidR="00CC4789" w:rsidRPr="007B0071" w:rsidRDefault="00CC4789" w:rsidP="003C1692">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3C1692">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3C1692">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A93316">
      <w:pPr>
        <w:pStyle w:val="ListParagraph"/>
        <w:numPr>
          <w:ilvl w:val="2"/>
          <w:numId w:val="5"/>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A93316">
      <w:pPr>
        <w:pStyle w:val="ListParagraph"/>
        <w:numPr>
          <w:ilvl w:val="2"/>
          <w:numId w:val="5"/>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A93316">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 xml:space="preserve">ი მისი მიმდინარეობის </w:t>
      </w:r>
      <w:proofErr w:type="spellStart"/>
      <w:r w:rsidR="00CC4789" w:rsidRPr="00D50B27">
        <w:rPr>
          <w:rFonts w:ascii="Sylfaen" w:hAnsi="Sylfaen"/>
          <w:lang w:val="ka-GE"/>
        </w:rPr>
        <w:t>ნებმისმიერ</w:t>
      </w:r>
      <w:proofErr w:type="spellEnd"/>
      <w:r w:rsidR="00CC4789" w:rsidRPr="00D50B2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 xml:space="preserve">არ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A93316">
      <w:pPr>
        <w:pStyle w:val="ListParagraph"/>
        <w:numPr>
          <w:ilvl w:val="2"/>
          <w:numId w:val="5"/>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A93316">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3" w:history="1">
        <w:r w:rsidR="007E0304" w:rsidRPr="00822939">
          <w:rPr>
            <w:rStyle w:val="Hyperlink"/>
            <w:rFonts w:ascii="Sylfaen" w:hAnsi="Sylfaen"/>
            <w:lang w:val="ka-GE"/>
          </w:rPr>
          <w:t>www.tenders.ge</w:t>
        </w:r>
      </w:hyperlink>
    </w:p>
    <w:p w14:paraId="2EE38DE1" w14:textId="2F1E8333" w:rsidR="007E0304" w:rsidRPr="00696A50" w:rsidRDefault="007E0304" w:rsidP="00A93316">
      <w:pPr>
        <w:pStyle w:val="ListParagraph"/>
        <w:numPr>
          <w:ilvl w:val="2"/>
          <w:numId w:val="5"/>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33A74937" w14:textId="4F5E6FA5" w:rsidR="007E2EA7" w:rsidRPr="007E2EA7" w:rsidRDefault="007E2EA7" w:rsidP="004526FA">
      <w:pPr>
        <w:spacing w:after="0" w:line="360" w:lineRule="auto"/>
        <w:jc w:val="both"/>
        <w:rPr>
          <w:rFonts w:ascii="Sylfaen" w:hAnsi="Sylfaen"/>
          <w:bCs/>
        </w:rPr>
      </w:pPr>
      <w:r>
        <w:rPr>
          <w:rFonts w:ascii="Sylfaen" w:hAnsi="Sylfaen"/>
          <w:bCs/>
          <w:lang w:val="ka-GE"/>
        </w:rPr>
        <w:t xml:space="preserve">საკონტაქტო: </w:t>
      </w:r>
      <w:r w:rsidRPr="007E2EA7">
        <w:rPr>
          <w:rFonts w:ascii="Sylfaen" w:hAnsi="Sylfaen"/>
          <w:bCs/>
          <w:color w:val="000000" w:themeColor="text1"/>
          <w:lang w:val="ka-GE"/>
        </w:rPr>
        <w:t xml:space="preserve">ბექა ჟღენტი  </w:t>
      </w:r>
      <w:r>
        <w:rPr>
          <w:rFonts w:ascii="Sylfaen" w:hAnsi="Sylfaen"/>
          <w:bCs/>
          <w:color w:val="000000" w:themeColor="text1"/>
          <w:lang w:val="ka-GE"/>
        </w:rPr>
        <w:t xml:space="preserve">599 260 007 </w:t>
      </w:r>
      <w:r>
        <w:rPr>
          <w:rFonts w:ascii="Sylfaen" w:hAnsi="Sylfaen"/>
          <w:bCs/>
          <w:color w:val="000000" w:themeColor="text1"/>
        </w:rPr>
        <w:t>bjgenti@m2.ge</w:t>
      </w:r>
    </w:p>
    <w:p w14:paraId="17E559B4" w14:textId="63710E17" w:rsidR="00BF5FA1" w:rsidRPr="004964FF" w:rsidRDefault="007E2EA7" w:rsidP="004526FA">
      <w:pPr>
        <w:spacing w:after="0" w:line="360" w:lineRule="auto"/>
        <w:jc w:val="both"/>
        <w:rPr>
          <w:rFonts w:ascii="Sylfaen" w:hAnsi="Sylfaen"/>
          <w:bCs/>
          <w:color w:val="000000" w:themeColor="text1"/>
          <w:lang w:val="ka-GE"/>
        </w:rPr>
      </w:pPr>
      <w:r w:rsidRPr="007E2EA7">
        <w:rPr>
          <w:rFonts w:ascii="Sylfaen" w:hAnsi="Sylfaen"/>
          <w:bCs/>
          <w:color w:val="000000" w:themeColor="text1"/>
          <w:lang w:val="ka-GE"/>
        </w:rPr>
        <w:t xml:space="preserve"> </w:t>
      </w: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3" w:name="_Toc454818556"/>
      <w:bookmarkEnd w:id="3"/>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5069" w14:textId="77777777" w:rsidR="00E17405" w:rsidRDefault="00E17405" w:rsidP="007902EA">
      <w:pPr>
        <w:spacing w:after="0" w:line="240" w:lineRule="auto"/>
      </w:pPr>
      <w:r>
        <w:separator/>
      </w:r>
    </w:p>
  </w:endnote>
  <w:endnote w:type="continuationSeparator" w:id="0">
    <w:p w14:paraId="4ECBE584" w14:textId="77777777" w:rsidR="00E17405" w:rsidRDefault="00E1740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0B4C" w14:textId="77777777" w:rsidR="00E17405" w:rsidRDefault="00E17405" w:rsidP="007902EA">
      <w:pPr>
        <w:spacing w:after="0" w:line="240" w:lineRule="auto"/>
      </w:pPr>
      <w:r>
        <w:separator/>
      </w:r>
    </w:p>
  </w:footnote>
  <w:footnote w:type="continuationSeparator" w:id="0">
    <w:p w14:paraId="55E8A492" w14:textId="77777777" w:rsidR="00E17405" w:rsidRDefault="00E1740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 w15:restartNumberingAfterBreak="0">
    <w:nsid w:val="3F9E5519"/>
    <w:multiLevelType w:val="multilevel"/>
    <w:tmpl w:val="014ADEDC"/>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46724E24"/>
    <w:multiLevelType w:val="hybridMultilevel"/>
    <w:tmpl w:val="EEF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B02A6"/>
    <w:multiLevelType w:val="multilevel"/>
    <w:tmpl w:val="87AAF658"/>
    <w:lvl w:ilvl="0">
      <w:start w:val="1"/>
      <w:numFmt w:val="decimal"/>
      <w:lvlText w:val="%1"/>
      <w:lvlJc w:val="left"/>
      <w:pPr>
        <w:ind w:left="444" w:hanging="444"/>
      </w:pPr>
      <w:rPr>
        <w:rFonts w:ascii="Sylfaen" w:eastAsia="Times New Roman" w:hAnsi="Sylfaen" w:cs="Sylfaen" w:hint="default"/>
        <w:sz w:val="22"/>
      </w:rPr>
    </w:lvl>
    <w:lvl w:ilvl="1">
      <w:start w:val="8"/>
      <w:numFmt w:val="decimal"/>
      <w:lvlText w:val="%1.%2"/>
      <w:lvlJc w:val="left"/>
      <w:pPr>
        <w:ind w:left="720" w:hanging="720"/>
      </w:pPr>
      <w:rPr>
        <w:rFonts w:ascii="Sylfaen" w:eastAsia="Times New Roman" w:hAnsi="Sylfaen" w:cs="Sylfaen" w:hint="default"/>
        <w:b/>
        <w:bCs/>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1990788531">
    <w:abstractNumId w:val="4"/>
  </w:num>
  <w:num w:numId="2" w16cid:durableId="945113613">
    <w:abstractNumId w:val="1"/>
  </w:num>
  <w:num w:numId="3" w16cid:durableId="333919175">
    <w:abstractNumId w:val="0"/>
  </w:num>
  <w:num w:numId="4" w16cid:durableId="1573420318">
    <w:abstractNumId w:val="2"/>
  </w:num>
  <w:num w:numId="5" w16cid:durableId="4362227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16B53"/>
    <w:rsid w:val="000202A5"/>
    <w:rsid w:val="00024394"/>
    <w:rsid w:val="00026B30"/>
    <w:rsid w:val="00027D70"/>
    <w:rsid w:val="00031452"/>
    <w:rsid w:val="00031E8F"/>
    <w:rsid w:val="000353F8"/>
    <w:rsid w:val="00036CF5"/>
    <w:rsid w:val="0003709B"/>
    <w:rsid w:val="00043BF8"/>
    <w:rsid w:val="00046082"/>
    <w:rsid w:val="0004786C"/>
    <w:rsid w:val="000513B7"/>
    <w:rsid w:val="00051E54"/>
    <w:rsid w:val="00053EAB"/>
    <w:rsid w:val="0005435C"/>
    <w:rsid w:val="00055E1E"/>
    <w:rsid w:val="00056A31"/>
    <w:rsid w:val="00064AB9"/>
    <w:rsid w:val="000677B2"/>
    <w:rsid w:val="000811D6"/>
    <w:rsid w:val="00081D42"/>
    <w:rsid w:val="00085B98"/>
    <w:rsid w:val="00092A77"/>
    <w:rsid w:val="00092E77"/>
    <w:rsid w:val="00095224"/>
    <w:rsid w:val="000954B2"/>
    <w:rsid w:val="000974B9"/>
    <w:rsid w:val="000A0D72"/>
    <w:rsid w:val="000A1D50"/>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5DBE"/>
    <w:rsid w:val="0017792E"/>
    <w:rsid w:val="00185431"/>
    <w:rsid w:val="00185C9D"/>
    <w:rsid w:val="00187923"/>
    <w:rsid w:val="00194044"/>
    <w:rsid w:val="00197450"/>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28DE"/>
    <w:rsid w:val="002056E8"/>
    <w:rsid w:val="00207B93"/>
    <w:rsid w:val="00207CEA"/>
    <w:rsid w:val="0021119E"/>
    <w:rsid w:val="0021503D"/>
    <w:rsid w:val="00215157"/>
    <w:rsid w:val="00216B88"/>
    <w:rsid w:val="0022155A"/>
    <w:rsid w:val="0023145D"/>
    <w:rsid w:val="002319CA"/>
    <w:rsid w:val="00237416"/>
    <w:rsid w:val="00241768"/>
    <w:rsid w:val="002422D6"/>
    <w:rsid w:val="002468A9"/>
    <w:rsid w:val="00246D8A"/>
    <w:rsid w:val="00255EB0"/>
    <w:rsid w:val="0025658B"/>
    <w:rsid w:val="002568CE"/>
    <w:rsid w:val="00257F36"/>
    <w:rsid w:val="002629F2"/>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2E7DBC"/>
    <w:rsid w:val="00300AC7"/>
    <w:rsid w:val="00300E22"/>
    <w:rsid w:val="003011B3"/>
    <w:rsid w:val="00301CC8"/>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B5D63"/>
    <w:rsid w:val="003C1692"/>
    <w:rsid w:val="003C568B"/>
    <w:rsid w:val="003C66BD"/>
    <w:rsid w:val="003C6F22"/>
    <w:rsid w:val="003D6473"/>
    <w:rsid w:val="003E15FA"/>
    <w:rsid w:val="003E5129"/>
    <w:rsid w:val="003F370C"/>
    <w:rsid w:val="003F5521"/>
    <w:rsid w:val="003F5DDA"/>
    <w:rsid w:val="003F699A"/>
    <w:rsid w:val="00410EC6"/>
    <w:rsid w:val="0041258C"/>
    <w:rsid w:val="0042184F"/>
    <w:rsid w:val="0042300A"/>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64FF"/>
    <w:rsid w:val="00497393"/>
    <w:rsid w:val="004A34BA"/>
    <w:rsid w:val="004A3BD8"/>
    <w:rsid w:val="004A66FB"/>
    <w:rsid w:val="004A7C56"/>
    <w:rsid w:val="004B09C9"/>
    <w:rsid w:val="004B2C73"/>
    <w:rsid w:val="004C1E0D"/>
    <w:rsid w:val="004C3ECC"/>
    <w:rsid w:val="004D3679"/>
    <w:rsid w:val="004D3D1C"/>
    <w:rsid w:val="004D747F"/>
    <w:rsid w:val="004E36F2"/>
    <w:rsid w:val="004E7665"/>
    <w:rsid w:val="004F1712"/>
    <w:rsid w:val="004F1E8C"/>
    <w:rsid w:val="00504FD0"/>
    <w:rsid w:val="005111AB"/>
    <w:rsid w:val="005248B1"/>
    <w:rsid w:val="0052656B"/>
    <w:rsid w:val="00533234"/>
    <w:rsid w:val="00540038"/>
    <w:rsid w:val="00543F4D"/>
    <w:rsid w:val="00544856"/>
    <w:rsid w:val="00551ACF"/>
    <w:rsid w:val="00553DAE"/>
    <w:rsid w:val="005553C3"/>
    <w:rsid w:val="00566508"/>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2C3A"/>
    <w:rsid w:val="005F3357"/>
    <w:rsid w:val="006005A1"/>
    <w:rsid w:val="00610FC8"/>
    <w:rsid w:val="00615BD2"/>
    <w:rsid w:val="006276AE"/>
    <w:rsid w:val="00632910"/>
    <w:rsid w:val="00633210"/>
    <w:rsid w:val="00633F4A"/>
    <w:rsid w:val="00634B58"/>
    <w:rsid w:val="006352D2"/>
    <w:rsid w:val="0064425B"/>
    <w:rsid w:val="006447A4"/>
    <w:rsid w:val="00646C62"/>
    <w:rsid w:val="00650990"/>
    <w:rsid w:val="006564F1"/>
    <w:rsid w:val="00661B3E"/>
    <w:rsid w:val="00663033"/>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513C"/>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2EA7"/>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3026"/>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0771"/>
    <w:rsid w:val="008E16DA"/>
    <w:rsid w:val="008E33F2"/>
    <w:rsid w:val="008E3D20"/>
    <w:rsid w:val="008E3E42"/>
    <w:rsid w:val="008E55E0"/>
    <w:rsid w:val="008F419D"/>
    <w:rsid w:val="008F44A9"/>
    <w:rsid w:val="008F4A57"/>
    <w:rsid w:val="008F7C46"/>
    <w:rsid w:val="0090279D"/>
    <w:rsid w:val="00904044"/>
    <w:rsid w:val="009113A9"/>
    <w:rsid w:val="0091272C"/>
    <w:rsid w:val="00913646"/>
    <w:rsid w:val="0091781A"/>
    <w:rsid w:val="009203F4"/>
    <w:rsid w:val="009214A6"/>
    <w:rsid w:val="00922889"/>
    <w:rsid w:val="00925DC2"/>
    <w:rsid w:val="009261B9"/>
    <w:rsid w:val="00931A9A"/>
    <w:rsid w:val="0093331B"/>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316"/>
    <w:rsid w:val="00A935AC"/>
    <w:rsid w:val="00A96330"/>
    <w:rsid w:val="00AA4617"/>
    <w:rsid w:val="00AA511B"/>
    <w:rsid w:val="00AA6A7B"/>
    <w:rsid w:val="00AB276F"/>
    <w:rsid w:val="00AC12D2"/>
    <w:rsid w:val="00AC32F5"/>
    <w:rsid w:val="00AC494C"/>
    <w:rsid w:val="00AE293B"/>
    <w:rsid w:val="00AE4033"/>
    <w:rsid w:val="00AE6EE6"/>
    <w:rsid w:val="00AE77E5"/>
    <w:rsid w:val="00AE7884"/>
    <w:rsid w:val="00AF289D"/>
    <w:rsid w:val="00AF536E"/>
    <w:rsid w:val="00AF56A2"/>
    <w:rsid w:val="00AF6D9B"/>
    <w:rsid w:val="00AF730F"/>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806AE"/>
    <w:rsid w:val="00B82AD4"/>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BF5FA1"/>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2C24"/>
    <w:rsid w:val="00C67999"/>
    <w:rsid w:val="00C73981"/>
    <w:rsid w:val="00C761CC"/>
    <w:rsid w:val="00C76391"/>
    <w:rsid w:val="00C83280"/>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50C"/>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1063"/>
    <w:rsid w:val="00E07AEE"/>
    <w:rsid w:val="00E10AC3"/>
    <w:rsid w:val="00E123C2"/>
    <w:rsid w:val="00E14853"/>
    <w:rsid w:val="00E1617D"/>
    <w:rsid w:val="00E17405"/>
    <w:rsid w:val="00E2134C"/>
    <w:rsid w:val="00E25269"/>
    <w:rsid w:val="00E25748"/>
    <w:rsid w:val="00E262FC"/>
    <w:rsid w:val="00E272FF"/>
    <w:rsid w:val="00E3022B"/>
    <w:rsid w:val="00E33A8F"/>
    <w:rsid w:val="00E34B58"/>
    <w:rsid w:val="00E35209"/>
    <w:rsid w:val="00E35A4A"/>
    <w:rsid w:val="00E4143A"/>
    <w:rsid w:val="00E42B0C"/>
    <w:rsid w:val="00E45E7B"/>
    <w:rsid w:val="00E46395"/>
    <w:rsid w:val="00E46922"/>
    <w:rsid w:val="00E5014E"/>
    <w:rsid w:val="00E5367B"/>
    <w:rsid w:val="00E54795"/>
    <w:rsid w:val="00E548BB"/>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5EDF"/>
    <w:rsid w:val="00EC2046"/>
    <w:rsid w:val="00EC715F"/>
    <w:rsid w:val="00ED55AB"/>
    <w:rsid w:val="00EE0A2D"/>
    <w:rsid w:val="00EE13E4"/>
    <w:rsid w:val="00EE612A"/>
    <w:rsid w:val="00EF34FE"/>
    <w:rsid w:val="00EF5F1F"/>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1083"/>
    <w:rsid w:val="00FF11E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421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0">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2">
    <w:name w:val="Heading #2"/>
    <w:basedOn w:val="Heading20"/>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0"/>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0"/>
    <w:uiPriority w:val="99"/>
    <w:rsid w:val="00A0023E"/>
    <w:rPr>
      <w:rFonts w:ascii="Arial" w:hAnsi="Arial" w:cs="Arial"/>
      <w:b/>
      <w:bCs/>
      <w:spacing w:val="0"/>
      <w:sz w:val="18"/>
      <w:szCs w:val="18"/>
      <w:shd w:val="clear" w:color="auto" w:fill="FFFFFF"/>
    </w:rPr>
  </w:style>
  <w:style w:type="character" w:customStyle="1" w:styleId="Heading220">
    <w:name w:val="Heading #22"/>
    <w:basedOn w:val="Heading20"/>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customStyle="1" w:styleId="Heading2Char">
    <w:name w:val="Heading 2 Char"/>
    <w:basedOn w:val="DefaultParagraphFont"/>
    <w:link w:val="Heading2"/>
    <w:semiHidden/>
    <w:rsid w:val="004218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F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83086568">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Beka Jgenti</cp:lastModifiedBy>
  <cp:revision>5</cp:revision>
  <cp:lastPrinted>2015-07-27T06:36:00Z</cp:lastPrinted>
  <dcterms:created xsi:type="dcterms:W3CDTF">2022-04-28T08:29:00Z</dcterms:created>
  <dcterms:modified xsi:type="dcterms:W3CDTF">2022-04-28T11:28:00Z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2022-04-05T10:02:03Z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c705c923-e8a7-4ed9-a623-c41b0915f936</vt:lpwstr>
  </property>
  <property fmtid="{D5CDD505-2E9C-101B-9397-08002B2CF9AE}" pid="8" name="MSIP_Label_80734c74-3ec3-4e8f-91d9-a915579f742b_ContentBits">
    <vt:lpwstr>0</vt:lpwstr>
  </property>
</Properties>
</file>